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15336" w14:textId="77777777" w:rsidR="00D65DE8" w:rsidRPr="00414178" w:rsidRDefault="00720748" w:rsidP="00D65DE8"/>
    <w:p w14:paraId="3081DEEA" w14:textId="77777777" w:rsidR="00D65DE8" w:rsidRPr="00414178" w:rsidRDefault="000C3D71" w:rsidP="00D65DE8">
      <w:pPr>
        <w:pStyle w:val="berschrift1"/>
      </w:pPr>
      <w:r w:rsidRPr="00414178">
        <w:t>Selbstständigkeitserklärung</w:t>
      </w:r>
    </w:p>
    <w:p w14:paraId="01517581" w14:textId="77777777" w:rsidR="00D65DE8" w:rsidRPr="00414178" w:rsidRDefault="00720748" w:rsidP="00D65DE8"/>
    <w:p w14:paraId="2D158CB6" w14:textId="75176965" w:rsidR="00D65DE8" w:rsidRPr="003E6B4E" w:rsidRDefault="000C3D71" w:rsidP="00D65DE8">
      <w:r w:rsidRPr="00414178">
        <w:t xml:space="preserve">Hiermit erkläre ich, dass die </w:t>
      </w:r>
      <w:r w:rsidR="00A23775">
        <w:t>Qualifikations-</w:t>
      </w:r>
      <w:proofErr w:type="spellStart"/>
      <w:r w:rsidR="00A23775">
        <w:t>A</w:t>
      </w:r>
      <w:r w:rsidRPr="00414178">
        <w:t xml:space="preserve">rbeit </w:t>
      </w:r>
      <w:proofErr w:type="spellEnd"/>
      <w:r w:rsidRPr="00414178">
        <w:t>von mir selbst</w:t>
      </w:r>
      <w:r w:rsidR="00D2259E">
        <w:t xml:space="preserve"> </w:t>
      </w:r>
      <w:r w:rsidRPr="00414178">
        <w:t xml:space="preserve">ohne unerlaubte Beihilfe verfasst worden ist und </w:t>
      </w:r>
      <w:r w:rsidR="00A23775">
        <w:t xml:space="preserve">dass </w:t>
      </w:r>
      <w:r w:rsidRPr="00414178">
        <w:t>ich die Grundsätze wissenschaftlicher Redlichkeit ein</w:t>
      </w:r>
      <w:r w:rsidR="00A23775">
        <w:t>ge</w:t>
      </w:r>
      <w:r w:rsidRPr="00414178">
        <w:t>halte</w:t>
      </w:r>
      <w:r w:rsidR="00A23775">
        <w:t>n habe</w:t>
      </w:r>
      <w:bookmarkStart w:id="0" w:name="_GoBack"/>
      <w:bookmarkEnd w:id="0"/>
      <w:r w:rsidRPr="00414178">
        <w:t xml:space="preserve"> (vgl. dazu: </w:t>
      </w:r>
      <w:r w:rsidR="00A53D4B" w:rsidRPr="00A53D4B">
        <w:t>http://www.uzh.ch/de/studies/teaching/plagiate.html</w:t>
      </w:r>
      <w:r>
        <w:t>).</w:t>
      </w:r>
    </w:p>
    <w:p w14:paraId="2EC3FA76" w14:textId="77777777" w:rsidR="00D65DE8" w:rsidRPr="00414178" w:rsidRDefault="00720748" w:rsidP="00D65DE8"/>
    <w:p w14:paraId="2F6C45C4" w14:textId="77777777" w:rsidR="00D65DE8" w:rsidRPr="00414178" w:rsidRDefault="00720748" w:rsidP="00D65DE8"/>
    <w:p w14:paraId="67BD3792" w14:textId="77777777" w:rsidR="00D65DE8" w:rsidRPr="00414178" w:rsidRDefault="00720748" w:rsidP="00D65DE8"/>
    <w:p w14:paraId="6109C98C" w14:textId="77777777" w:rsidR="00D65DE8" w:rsidRPr="00414178" w:rsidRDefault="00720748" w:rsidP="00D65DE8"/>
    <w:p w14:paraId="4F85D86D" w14:textId="77777777" w:rsidR="00D65DE8" w:rsidRPr="00414178" w:rsidRDefault="000C3D71" w:rsidP="00D65DE8">
      <w:pPr>
        <w:tabs>
          <w:tab w:val="right" w:leader="dot" w:pos="9072"/>
        </w:tabs>
        <w:rPr>
          <w:lang w:val="de-DE"/>
        </w:rPr>
      </w:pPr>
      <w:r w:rsidRPr="00414178">
        <w:rPr>
          <w:lang w:val="de-DE"/>
        </w:rPr>
        <w:tab/>
      </w:r>
    </w:p>
    <w:p w14:paraId="5CCC9BE5" w14:textId="77777777" w:rsidR="00D65DE8" w:rsidRPr="00414178" w:rsidRDefault="000C3D71" w:rsidP="00D65DE8">
      <w:pPr>
        <w:tabs>
          <w:tab w:val="left" w:pos="3960"/>
        </w:tabs>
        <w:rPr>
          <w:lang w:val="de-DE"/>
        </w:rPr>
      </w:pPr>
      <w:r w:rsidRPr="00414178">
        <w:rPr>
          <w:lang w:val="de-DE"/>
        </w:rPr>
        <w:t>Ort und Datum</w:t>
      </w:r>
      <w:r w:rsidRPr="00414178">
        <w:rPr>
          <w:lang w:val="de-DE"/>
        </w:rPr>
        <w:tab/>
        <w:t>Unterschrift</w:t>
      </w:r>
    </w:p>
    <w:p w14:paraId="30859947" w14:textId="77777777" w:rsidR="00D65DE8" w:rsidRPr="002E4A93" w:rsidRDefault="00720748" w:rsidP="00D65DE8"/>
    <w:p w14:paraId="105600A7" w14:textId="77777777" w:rsidR="00D65DE8" w:rsidRPr="00AD5FE1" w:rsidRDefault="00720748" w:rsidP="00D65DE8"/>
    <w:sectPr w:rsidR="00D65DE8" w:rsidRPr="00AD5FE1" w:rsidSect="00D65DE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744" w:right="907" w:bottom="1418" w:left="1985" w:header="522" w:footer="8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4842F" w14:textId="77777777" w:rsidR="00720748" w:rsidRDefault="00720748">
      <w:r>
        <w:separator/>
      </w:r>
    </w:p>
  </w:endnote>
  <w:endnote w:type="continuationSeparator" w:id="0">
    <w:p w14:paraId="7BE6893C" w14:textId="77777777" w:rsidR="00720748" w:rsidRDefault="0072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67BoldCn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Frutiger 47LightCn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B00D9" w14:textId="77777777" w:rsidR="00D65DE8" w:rsidRDefault="000C3D71" w:rsidP="00D65DE8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5D11F3">
      <w:rPr>
        <w:noProof/>
      </w:rPr>
      <w:fldChar w:fldCharType="begin"/>
    </w:r>
    <w:r w:rsidR="005D11F3">
      <w:rPr>
        <w:noProof/>
      </w:rPr>
      <w:instrText xml:space="preserve"> NUMPAGES  </w:instrText>
    </w:r>
    <w:r w:rsidR="005D11F3">
      <w:rPr>
        <w:noProof/>
      </w:rPr>
      <w:fldChar w:fldCharType="separate"/>
    </w:r>
    <w:r w:rsidR="008B1778">
      <w:rPr>
        <w:noProof/>
      </w:rPr>
      <w:t>1</w:t>
    </w:r>
    <w:r w:rsidR="005D11F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74D96" w14:textId="3392B059" w:rsidR="00D65DE8" w:rsidRDefault="000C3D71" w:rsidP="00D65DE8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4F613E">
      <w:rPr>
        <w:noProof/>
      </w:rPr>
      <w:t>1</w:t>
    </w:r>
    <w:r>
      <w:fldChar w:fldCharType="end"/>
    </w:r>
    <w:r>
      <w:t>/</w:t>
    </w:r>
    <w:r w:rsidR="005D11F3">
      <w:rPr>
        <w:noProof/>
      </w:rPr>
      <w:fldChar w:fldCharType="begin"/>
    </w:r>
    <w:r w:rsidR="005D11F3">
      <w:rPr>
        <w:noProof/>
      </w:rPr>
      <w:instrText xml:space="preserve"> NUMPAGES  </w:instrText>
    </w:r>
    <w:r w:rsidR="005D11F3">
      <w:rPr>
        <w:noProof/>
      </w:rPr>
      <w:fldChar w:fldCharType="separate"/>
    </w:r>
    <w:r w:rsidR="004F613E">
      <w:rPr>
        <w:noProof/>
      </w:rPr>
      <w:t>1</w:t>
    </w:r>
    <w:r w:rsidR="005D11F3">
      <w:rPr>
        <w:noProof/>
      </w:rPr>
      <w:fldChar w:fldCharType="end"/>
    </w:r>
    <w:r>
      <w:t xml:space="preserve">     </w:t>
    </w:r>
    <w:r w:rsidR="00AB71E0">
      <w:tab/>
    </w:r>
    <w:r>
      <w:fldChar w:fldCharType="begin"/>
    </w:r>
    <w:r>
      <w:instrText xml:space="preserve"> DATE \@ "d.M.yyyy" </w:instrText>
    </w:r>
    <w:r>
      <w:fldChar w:fldCharType="separate"/>
    </w:r>
    <w:r w:rsidR="00A23775">
      <w:rPr>
        <w:noProof/>
      </w:rPr>
      <w:t>24.9.2019</w:t>
    </w:r>
    <w:r>
      <w:fldChar w:fldCharType="end"/>
    </w:r>
    <w:r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8F31F" w14:textId="77777777" w:rsidR="00720748" w:rsidRDefault="00720748">
      <w:r>
        <w:separator/>
      </w:r>
    </w:p>
  </w:footnote>
  <w:footnote w:type="continuationSeparator" w:id="0">
    <w:p w14:paraId="2EA670A9" w14:textId="77777777" w:rsidR="00720748" w:rsidRDefault="00720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F2EB2" w14:textId="77777777" w:rsidR="00D65DE8" w:rsidRDefault="000C3D71" w:rsidP="00D65DE8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1" layoutInCell="1" allowOverlap="1" wp14:anchorId="3BE062A0" wp14:editId="2A346726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11430" b="1270"/>
          <wp:wrapNone/>
          <wp:docPr id="14" name="Bild 14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765DA2C" wp14:editId="596F9AC1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200150"/>
              <wp:effectExtent l="0" t="1270" r="0" b="508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9F3AA" w14:textId="77777777" w:rsidR="00D65DE8" w:rsidRDefault="000C3D71" w:rsidP="00D65DE8">
                          <w:pPr>
                            <w:pStyle w:val="Universittseinheit"/>
                          </w:pPr>
                          <w:r w:rsidRPr="0084116D">
                            <w:t>Dekanat der Philosophischen Fakultät</w:t>
                          </w:r>
                        </w:p>
                        <w:p w14:paraId="30A5A52A" w14:textId="77777777" w:rsidR="00D65DE8" w:rsidRDefault="00720748" w:rsidP="00D65DE8">
                          <w:pPr>
                            <w:pStyle w:val="Absender"/>
                          </w:pPr>
                        </w:p>
                        <w:p w14:paraId="5DBDFF04" w14:textId="77777777" w:rsidR="00D65DE8" w:rsidRPr="0084116D" w:rsidRDefault="00720748" w:rsidP="00D65DE8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65DA2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82.75pt;margin-top:26.1pt;width:167.25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" filled="f" stroked="f">
              <v:textbox inset="0,0,0,0">
                <w:txbxContent>
                  <w:p w14:paraId="5A19F3AA" w14:textId="77777777" w:rsidR="00D65DE8" w:rsidRDefault="000C3D71" w:rsidP="00D65DE8">
                    <w:pPr>
                      <w:pStyle w:val="Universittseinheit"/>
                    </w:pPr>
                    <w:r w:rsidRPr="0084116D">
                      <w:t>Dekanat der Philosophischen Fakultät</w:t>
                    </w:r>
                  </w:p>
                  <w:p w14:paraId="30A5A52A" w14:textId="77777777" w:rsidR="00D65DE8" w:rsidRDefault="005D11F3" w:rsidP="00D65DE8">
                    <w:pPr>
                      <w:pStyle w:val="Absender"/>
                    </w:pPr>
                  </w:p>
                  <w:p w14:paraId="5DBDFF04" w14:textId="77777777" w:rsidR="00D65DE8" w:rsidRPr="0084116D" w:rsidRDefault="005D11F3" w:rsidP="00D65DE8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4CAF3" w14:textId="77777777" w:rsidR="00D65DE8" w:rsidRDefault="000C3D71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1" layoutInCell="1" allowOverlap="1" wp14:anchorId="2990D6F9" wp14:editId="3493E7C6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11430" b="1270"/>
          <wp:wrapNone/>
          <wp:docPr id="13" name="Bild 13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292F5E30" wp14:editId="193D2750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403985"/>
              <wp:effectExtent l="0" t="1270" r="0" b="444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53F52E" w14:textId="77777777" w:rsidR="00D65DE8" w:rsidRPr="0084116D" w:rsidRDefault="000C3D71" w:rsidP="00D65DE8">
                          <w:pPr>
                            <w:pStyle w:val="Universittseinheit"/>
                          </w:pPr>
                          <w:r w:rsidRPr="0084116D">
                            <w:t>Philosophische Fakultät</w:t>
                          </w:r>
                        </w:p>
                        <w:p w14:paraId="16F1B3A4" w14:textId="77777777" w:rsidR="00D65DE8" w:rsidRPr="007777CE" w:rsidRDefault="000C3D71" w:rsidP="00D65DE8">
                          <w:pPr>
                            <w:pStyle w:val="Untereinheit"/>
                          </w:pPr>
                          <w:r w:rsidRPr="007777CE">
                            <w:t>Studiendekanat</w:t>
                          </w:r>
                        </w:p>
                        <w:p w14:paraId="51854A75" w14:textId="77777777" w:rsidR="00D65DE8" w:rsidRDefault="00720748" w:rsidP="00D65DE8">
                          <w:pPr>
                            <w:pStyle w:val="Absender"/>
                          </w:pPr>
                        </w:p>
                        <w:p w14:paraId="018646F8" w14:textId="77777777" w:rsidR="00D65DE8" w:rsidRDefault="000C3D71" w:rsidP="00D65DE8">
                          <w:pPr>
                            <w:pStyle w:val="Absender"/>
                          </w:pPr>
                          <w:r>
                            <w:t>Universität Zürich</w:t>
                          </w:r>
                        </w:p>
                        <w:p w14:paraId="24116AAC" w14:textId="4B360FAA" w:rsidR="00D2259E" w:rsidRDefault="00D2259E" w:rsidP="00D65DE8">
                          <w:pPr>
                            <w:pStyle w:val="Absender"/>
                          </w:pPr>
                          <w:r>
                            <w:t>Philosophische Fakultät</w:t>
                          </w:r>
                        </w:p>
                        <w:p w14:paraId="175D511E" w14:textId="77777777" w:rsidR="00D65DE8" w:rsidRPr="00276553" w:rsidRDefault="000C3D71" w:rsidP="00D65DE8">
                          <w:pPr>
                            <w:pStyle w:val="Absender"/>
                          </w:pPr>
                          <w:r w:rsidRPr="00276553">
                            <w:t>Studiendekanat</w:t>
                          </w:r>
                        </w:p>
                        <w:p w14:paraId="2B2853EB" w14:textId="355F1848" w:rsidR="00D65DE8" w:rsidRPr="00276553" w:rsidRDefault="000C3D71" w:rsidP="00D65DE8">
                          <w:pPr>
                            <w:pStyle w:val="Absender"/>
                          </w:pPr>
                          <w:proofErr w:type="spellStart"/>
                          <w:r w:rsidRPr="00276553">
                            <w:t>Rämistr</w:t>
                          </w:r>
                          <w:r w:rsidR="00A53D4B" w:rsidRPr="00276553">
                            <w:t>asse</w:t>
                          </w:r>
                          <w:proofErr w:type="spellEnd"/>
                          <w:r w:rsidR="00A53D4B" w:rsidRPr="00276553">
                            <w:t xml:space="preserve"> </w:t>
                          </w:r>
                          <w:r w:rsidRPr="00276553">
                            <w:t>69</w:t>
                          </w:r>
                        </w:p>
                        <w:p w14:paraId="452830B8" w14:textId="77777777" w:rsidR="00D65DE8" w:rsidRPr="00276553" w:rsidRDefault="000C3D71" w:rsidP="00D65DE8">
                          <w:pPr>
                            <w:pStyle w:val="Absender"/>
                          </w:pPr>
                          <w:r w:rsidRPr="00276553">
                            <w:t>CH-8001 Zürich</w:t>
                          </w:r>
                        </w:p>
                        <w:p w14:paraId="3EB13035" w14:textId="77777777" w:rsidR="00D65DE8" w:rsidRPr="00276553" w:rsidRDefault="000C3D71" w:rsidP="00D65DE8">
                          <w:pPr>
                            <w:pStyle w:val="Absender"/>
                          </w:pPr>
                          <w:r w:rsidRPr="00276553">
                            <w:t>www.phil.uzh.ch</w:t>
                          </w:r>
                        </w:p>
                        <w:p w14:paraId="2E933061" w14:textId="77777777" w:rsidR="00D65DE8" w:rsidRPr="00276553" w:rsidRDefault="00720748" w:rsidP="00D65DE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2F5E3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82.75pt;margin-top:26.1pt;width:167.25pt;height:110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" filled="f" stroked="f">
              <v:textbox inset="0,0,0,0">
                <w:txbxContent>
                  <w:p w14:paraId="1353F52E" w14:textId="77777777" w:rsidR="00D65DE8" w:rsidRPr="0084116D" w:rsidRDefault="000C3D71" w:rsidP="00D65DE8">
                    <w:pPr>
                      <w:pStyle w:val="Universittseinheit"/>
                    </w:pPr>
                    <w:r w:rsidRPr="0084116D">
                      <w:t>Philosophische Fakultät</w:t>
                    </w:r>
                  </w:p>
                  <w:p w14:paraId="16F1B3A4" w14:textId="77777777" w:rsidR="00D65DE8" w:rsidRPr="007777CE" w:rsidRDefault="000C3D71" w:rsidP="00D65DE8">
                    <w:pPr>
                      <w:pStyle w:val="Untereinheit"/>
                    </w:pPr>
                    <w:r w:rsidRPr="007777CE">
                      <w:t>Studiendekanat</w:t>
                    </w:r>
                  </w:p>
                  <w:p w14:paraId="51854A75" w14:textId="77777777" w:rsidR="00D65DE8" w:rsidRDefault="005D11F3" w:rsidP="00D65DE8">
                    <w:pPr>
                      <w:pStyle w:val="Absender"/>
                    </w:pPr>
                  </w:p>
                  <w:p w14:paraId="018646F8" w14:textId="77777777" w:rsidR="00D65DE8" w:rsidRDefault="000C3D71" w:rsidP="00D65DE8">
                    <w:pPr>
                      <w:pStyle w:val="Absender"/>
                    </w:pPr>
                    <w:r>
                      <w:t>Universität Zürich</w:t>
                    </w:r>
                  </w:p>
                  <w:p w14:paraId="24116AAC" w14:textId="4B360FAA" w:rsidR="00D2259E" w:rsidRDefault="00D2259E" w:rsidP="00D65DE8">
                    <w:pPr>
                      <w:pStyle w:val="Absender"/>
                    </w:pPr>
                    <w:r>
                      <w:t>Philosophische Fakultät</w:t>
                    </w:r>
                  </w:p>
                  <w:p w14:paraId="175D511E" w14:textId="77777777" w:rsidR="00D65DE8" w:rsidRPr="00276553" w:rsidRDefault="000C3D71" w:rsidP="00D65DE8">
                    <w:pPr>
                      <w:pStyle w:val="Absender"/>
                    </w:pPr>
                    <w:proofErr w:type="spellStart"/>
                    <w:r w:rsidRPr="00276553">
                      <w:t>Studiendekanat</w:t>
                    </w:r>
                    <w:proofErr w:type="spellEnd"/>
                  </w:p>
                  <w:p w14:paraId="2B2853EB" w14:textId="355F1848" w:rsidR="00D65DE8" w:rsidRPr="00276553" w:rsidRDefault="000C3D71" w:rsidP="00D65DE8">
                    <w:pPr>
                      <w:pStyle w:val="Absender"/>
                    </w:pPr>
                    <w:proofErr w:type="spellStart"/>
                    <w:r w:rsidRPr="00276553">
                      <w:t>Rämistr</w:t>
                    </w:r>
                    <w:r w:rsidR="00A53D4B" w:rsidRPr="00276553">
                      <w:t>asse</w:t>
                    </w:r>
                    <w:proofErr w:type="spellEnd"/>
                    <w:r w:rsidR="00A53D4B" w:rsidRPr="00276553">
                      <w:t xml:space="preserve"> </w:t>
                    </w:r>
                    <w:r w:rsidRPr="00276553">
                      <w:t>69</w:t>
                    </w:r>
                  </w:p>
                  <w:p w14:paraId="452830B8" w14:textId="77777777" w:rsidR="00D65DE8" w:rsidRPr="00276553" w:rsidRDefault="000C3D71" w:rsidP="00D65DE8">
                    <w:pPr>
                      <w:pStyle w:val="Absender"/>
                    </w:pPr>
                    <w:r w:rsidRPr="00276553">
                      <w:t>CH-8001 Zürich</w:t>
                    </w:r>
                  </w:p>
                  <w:p w14:paraId="3EB13035" w14:textId="77777777" w:rsidR="00D65DE8" w:rsidRPr="00276553" w:rsidRDefault="000C3D71" w:rsidP="00D65DE8">
                    <w:pPr>
                      <w:pStyle w:val="Absender"/>
                    </w:pPr>
                    <w:r w:rsidRPr="00276553">
                      <w:t>www.phil.uzh.ch</w:t>
                    </w:r>
                  </w:p>
                  <w:p w14:paraId="2E933061" w14:textId="77777777" w:rsidR="00D65DE8" w:rsidRPr="00276553" w:rsidRDefault="005D11F3" w:rsidP="00D65DE8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0"/>
    <w:lvl w:ilvl="0"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71"/>
    <w:rsid w:val="00084785"/>
    <w:rsid w:val="000C3D71"/>
    <w:rsid w:val="00164E04"/>
    <w:rsid w:val="00237550"/>
    <w:rsid w:val="00276553"/>
    <w:rsid w:val="002F50D7"/>
    <w:rsid w:val="00440CDF"/>
    <w:rsid w:val="004B7247"/>
    <w:rsid w:val="004F613E"/>
    <w:rsid w:val="004F78E8"/>
    <w:rsid w:val="005D11F3"/>
    <w:rsid w:val="0064455F"/>
    <w:rsid w:val="00720748"/>
    <w:rsid w:val="007D5F9A"/>
    <w:rsid w:val="00893E5C"/>
    <w:rsid w:val="008B1778"/>
    <w:rsid w:val="009544DB"/>
    <w:rsid w:val="00A23775"/>
    <w:rsid w:val="00A53D4B"/>
    <w:rsid w:val="00AB71E0"/>
    <w:rsid w:val="00D12FC6"/>
    <w:rsid w:val="00D2259E"/>
    <w:rsid w:val="00D65590"/>
    <w:rsid w:val="00EE2884"/>
    <w:rsid w:val="00F5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E75E786"/>
  <w14:defaultImageDpi w14:val="300"/>
  <w15:docId w15:val="{25B5E27E-B410-1542-8FB7-11590F52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E2323"/>
    <w:pPr>
      <w:spacing w:line="280" w:lineRule="atLeast"/>
    </w:pPr>
    <w:rPr>
      <w:rFonts w:ascii="Arial" w:hAnsi="Arial" w:cs="Arial"/>
      <w:lang w:eastAsia="zh-TW"/>
    </w:rPr>
  </w:style>
  <w:style w:type="paragraph" w:styleId="berschrift1">
    <w:name w:val="heading 1"/>
    <w:basedOn w:val="Standard"/>
    <w:next w:val="Standard"/>
    <w:qFormat/>
    <w:rsid w:val="00FA5A2C"/>
    <w:pPr>
      <w:keepNext/>
      <w:outlineLvl w:val="0"/>
    </w:pPr>
    <w:rPr>
      <w:b/>
      <w:bCs/>
      <w:kern w:val="32"/>
      <w:sz w:val="24"/>
      <w:szCs w:val="24"/>
    </w:rPr>
  </w:style>
  <w:style w:type="paragraph" w:styleId="berschrift2">
    <w:name w:val="heading 2"/>
    <w:basedOn w:val="Standard"/>
    <w:next w:val="Standard"/>
    <w:qFormat/>
    <w:rsid w:val="00FA5A2C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FA5A2C"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0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3674"/>
    <w:pPr>
      <w:tabs>
        <w:tab w:val="right" w:pos="9015"/>
      </w:tabs>
      <w:spacing w:line="180" w:lineRule="exact"/>
    </w:pPr>
    <w:rPr>
      <w:sz w:val="15"/>
      <w:szCs w:val="15"/>
    </w:rPr>
  </w:style>
  <w:style w:type="table" w:styleId="Tabellenraster">
    <w:name w:val="Table Grid"/>
    <w:basedOn w:val="NormaleTabelle"/>
    <w:rsid w:val="00CE2323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84116D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Standard"/>
    <w:rsid w:val="003D208E"/>
    <w:rPr>
      <w:b/>
      <w:bCs/>
    </w:rPr>
  </w:style>
  <w:style w:type="paragraph" w:customStyle="1" w:styleId="Adresse">
    <w:name w:val="Adresse"/>
    <w:basedOn w:val="Standard"/>
    <w:rsid w:val="00F3503B"/>
    <w:pPr>
      <w:ind w:right="1985"/>
    </w:pPr>
  </w:style>
  <w:style w:type="paragraph" w:customStyle="1" w:styleId="Dokumententyp">
    <w:name w:val="Dokumententyp"/>
    <w:basedOn w:val="Standard"/>
    <w:rsid w:val="00FA5A2C"/>
    <w:rPr>
      <w:b/>
      <w:bCs/>
    </w:rPr>
  </w:style>
  <w:style w:type="paragraph" w:customStyle="1" w:styleId="Lead">
    <w:name w:val="Lead"/>
    <w:basedOn w:val="Standard"/>
    <w:rsid w:val="00EB36C9"/>
    <w:rPr>
      <w:b/>
      <w:bCs/>
    </w:rPr>
  </w:style>
  <w:style w:type="paragraph" w:customStyle="1" w:styleId="Untereinheit">
    <w:name w:val="Untereinheit"/>
    <w:basedOn w:val="Universittseinheit"/>
    <w:rsid w:val="00447E21"/>
    <w:rPr>
      <w:b w:val="0"/>
      <w:bCs w:val="0"/>
    </w:rPr>
  </w:style>
  <w:style w:type="paragraph" w:customStyle="1" w:styleId="5Betreff">
    <w:name w:val="5 Betreff"/>
    <w:basedOn w:val="1fliess"/>
    <w:next w:val="Standard"/>
    <w:rsid w:val="00A37225"/>
    <w:pPr>
      <w:spacing w:after="120"/>
      <w:outlineLvl w:val="0"/>
    </w:pPr>
    <w:rPr>
      <w:rFonts w:ascii="Frutiger 67BoldCn" w:hAnsi="Frutiger 67BoldCn"/>
    </w:rPr>
  </w:style>
  <w:style w:type="paragraph" w:customStyle="1" w:styleId="1fliess">
    <w:name w:val="1 fliess"/>
    <w:rsid w:val="00A37225"/>
    <w:rPr>
      <w:rFonts w:ascii="Frutiger 47LightCn" w:eastAsia="Times" w:hAnsi="Frutiger 47LightCn"/>
      <w:sz w:val="24"/>
    </w:rPr>
  </w:style>
  <w:style w:type="character" w:styleId="Hyperlink">
    <w:name w:val="Hyperlink"/>
    <w:basedOn w:val="Absatz-Standardschriftart"/>
    <w:rsid w:val="00A37225"/>
    <w:rPr>
      <w:color w:val="0000FF"/>
      <w:u w:val="single"/>
    </w:rPr>
  </w:style>
  <w:style w:type="character" w:styleId="BesuchterLink">
    <w:name w:val="FollowedHyperlink"/>
    <w:basedOn w:val="Absatz-Standardschriftart"/>
    <w:rsid w:val="00A37225"/>
    <w:rPr>
      <w:color w:val="800080"/>
      <w:u w:val="single"/>
    </w:rPr>
  </w:style>
  <w:style w:type="paragraph" w:customStyle="1" w:styleId="9-3Universittmini">
    <w:name w:val="9-3 Universität mini"/>
    <w:basedOn w:val="Standard"/>
    <w:next w:val="Standard"/>
    <w:rsid w:val="002E4A93"/>
    <w:pPr>
      <w:spacing w:line="240" w:lineRule="exact"/>
    </w:pPr>
    <w:rPr>
      <w:rFonts w:ascii="Frutiger 47LightCn" w:eastAsia="Times New Roman" w:hAnsi="Frutiger 47LightCn" w:cs="Times New Roman"/>
      <w:sz w:val="22"/>
      <w:lang w:eastAsia="de-DE"/>
    </w:rPr>
  </w:style>
  <w:style w:type="paragraph" w:styleId="Textkrper">
    <w:name w:val="Body Text"/>
    <w:basedOn w:val="Standard"/>
    <w:rsid w:val="002E4A93"/>
    <w:pPr>
      <w:tabs>
        <w:tab w:val="left" w:pos="4536"/>
        <w:tab w:val="left" w:pos="7797"/>
      </w:tabs>
      <w:spacing w:line="240" w:lineRule="auto"/>
      <w:jc w:val="both"/>
    </w:pPr>
    <w:rPr>
      <w:rFonts w:ascii="Frutiger 47LightCn" w:eastAsia="Times New Roman" w:hAnsi="Frutiger 47LightCn" w:cs="Times New Roman"/>
      <w:sz w:val="24"/>
      <w:lang w:val="de-DE" w:eastAsia="de-DE"/>
    </w:rPr>
  </w:style>
  <w:style w:type="paragraph" w:styleId="Textkrper-Zeileneinzug">
    <w:name w:val="Body Text Indent"/>
    <w:basedOn w:val="Standard"/>
    <w:rsid w:val="002E4A93"/>
    <w:pPr>
      <w:tabs>
        <w:tab w:val="right" w:pos="2127"/>
        <w:tab w:val="left" w:pos="4536"/>
        <w:tab w:val="right" w:pos="8789"/>
      </w:tabs>
      <w:spacing w:line="240" w:lineRule="auto"/>
      <w:ind w:left="-360"/>
    </w:pPr>
    <w:rPr>
      <w:rFonts w:ascii="Frutiger 47LightCn" w:eastAsia="Times New Roman" w:hAnsi="Frutiger 47LightCn" w:cs="Times New Roman"/>
      <w:sz w:val="22"/>
      <w:lang w:val="de-DE" w:eastAsia="de-DE"/>
    </w:rPr>
  </w:style>
  <w:style w:type="paragraph" w:styleId="Textkrper-Einzug2">
    <w:name w:val="Body Text Indent 2"/>
    <w:basedOn w:val="Standard"/>
    <w:rsid w:val="002E4A93"/>
    <w:pPr>
      <w:tabs>
        <w:tab w:val="left" w:pos="4536"/>
        <w:tab w:val="left" w:pos="7797"/>
      </w:tabs>
      <w:spacing w:line="240" w:lineRule="auto"/>
      <w:ind w:left="-284"/>
    </w:pPr>
    <w:rPr>
      <w:rFonts w:ascii="Frutiger 47LightCn" w:eastAsia="Times New Roman" w:hAnsi="Frutiger 47LightCn" w:cs="Times New Roman"/>
      <w:sz w:val="22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64E0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4E04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4E04"/>
    <w:rPr>
      <w:rFonts w:ascii="Arial" w:hAnsi="Arial" w:cs="Arial"/>
      <w:sz w:val="24"/>
      <w:szCs w:val="24"/>
      <w:lang w:eastAsia="zh-TW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4E0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4E04"/>
    <w:rPr>
      <w:rFonts w:ascii="Arial" w:hAnsi="Arial" w:cs="Arial"/>
      <w:b/>
      <w:bCs/>
      <w:sz w:val="24"/>
      <w:szCs w:val="24"/>
      <w:lang w:eastAsia="zh-T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E0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E04"/>
    <w:rPr>
      <w:rFonts w:ascii="Lucida Grande" w:hAnsi="Lucida Grande" w:cs="Lucida Grande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G_PHIL_StD$:_Team_Merkbla&#776;tter_Administratives:_Merkbla&#776;tter_Formulare:Aktualisierte%20Formulare:2010_08_16_Selbststaendigkeitserklaerung_Master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G_PHIL_StD$:_Team_Merkblätter_Administratives:_Merkblätter_Formulare:Aktualisierte%20Formulare:2010_08_16_Selbststaendigkeitserklaerung_Master.dot</Template>
  <TotalTime>0</TotalTime>
  <Pages>1</Pages>
  <Words>43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</vt:lpstr>
    </vt:vector>
  </TitlesOfParts>
  <Manager/>
  <Company>Universität Zürich</Company>
  <LinksUpToDate>false</LinksUpToDate>
  <CharactersWithSpaces>318</CharactersWithSpaces>
  <SharedDoc>false</SharedDoc>
  <HyperlinkBase/>
  <HLinks>
    <vt:vector size="18" baseType="variant">
      <vt:variant>
        <vt:i4>1048617</vt:i4>
      </vt:variant>
      <vt:variant>
        <vt:i4>0</vt:i4>
      </vt:variant>
      <vt:variant>
        <vt:i4>0</vt:i4>
      </vt:variant>
      <vt:variant>
        <vt:i4>5</vt:i4>
      </vt:variant>
      <vt:variant>
        <vt:lpwstr>http://www.lehre.uzh.ch/index/LK-Plagiate-Merkblatt.pdf</vt:lpwstr>
      </vt:variant>
      <vt:variant>
        <vt:lpwstr/>
      </vt:variant>
      <vt:variant>
        <vt:i4>8192118</vt:i4>
      </vt:variant>
      <vt:variant>
        <vt:i4>-1</vt:i4>
      </vt:variant>
      <vt:variant>
        <vt:i4>2061</vt:i4>
      </vt:variant>
      <vt:variant>
        <vt:i4>1</vt:i4>
      </vt:variant>
      <vt:variant>
        <vt:lpwstr>uzh_logo_d_pos_grau_1mm</vt:lpwstr>
      </vt:variant>
      <vt:variant>
        <vt:lpwstr/>
      </vt:variant>
      <vt:variant>
        <vt:i4>8192118</vt:i4>
      </vt:variant>
      <vt:variant>
        <vt:i4>-1</vt:i4>
      </vt:variant>
      <vt:variant>
        <vt:i4>2062</vt:i4>
      </vt:variant>
      <vt:variant>
        <vt:i4>1</vt:i4>
      </vt:variant>
      <vt:variant>
        <vt:lpwstr>uzh_logo_d_pos_grau_1mm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</dc:title>
  <dc:subject/>
  <dc:creator>Marina Hesse (marinh)</dc:creator>
  <cp:keywords/>
  <dc:description>Vorlage uzh_mitteilung_d MSO2004 v1 7.5.2010</dc:description>
  <cp:lastModifiedBy>Microsoft Office-Benutzer</cp:lastModifiedBy>
  <cp:revision>3</cp:revision>
  <cp:lastPrinted>2016-07-27T08:18:00Z</cp:lastPrinted>
  <dcterms:created xsi:type="dcterms:W3CDTF">2019-08-05T14:17:00Z</dcterms:created>
  <dcterms:modified xsi:type="dcterms:W3CDTF">2019-09-24T12:05:00Z</dcterms:modified>
  <cp:category/>
</cp:coreProperties>
</file>